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FC0FCA">
        <w:tc>
          <w:tcPr>
            <w:tcW w:w="9576" w:type="dxa"/>
          </w:tcPr>
          <w:p w:rsidR="00FC0FCA" w:rsidRDefault="00FC0FCA">
            <w:pPr>
              <w:pStyle w:val="En-ttepremire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Nom du C.V."/>
        <w:tag w:val="Nom du C.V."/>
        <w:id w:val="2142538285"/>
        <w:placeholder>
          <w:docPart w:val="D38BF01EF5884E668336E9BE4B86555A"/>
        </w:placeholder>
        <w:docPartList>
          <w:docPartGallery w:val="Quick Parts"/>
          <w:docPartCategory w:val=" Nom du C.V."/>
        </w:docPartList>
      </w:sdtPr>
      <w:sdtEndPr/>
      <w:sdtContent>
        <w:p w:rsidR="00FC0FCA" w:rsidRDefault="00FC0FCA">
          <w:pPr>
            <w:pStyle w:val="Sansinterligne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1"/>
            <w:gridCol w:w="9088"/>
          </w:tblGrid>
          <w:tr w:rsidR="00FC0FCA" w:rsidTr="001D528E">
            <w:trPr>
              <w:trHeight w:val="993"/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FC0FCA" w:rsidRDefault="00FC0FCA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C0FCA" w:rsidRDefault="00F42DE3">
                <w:pPr>
                  <w:pStyle w:val="Nom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98348C5F624B460784437D6CAE6F60E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17E3F">
                      <w:t>9h de formation dans un groupe de travail</w:t>
                    </w:r>
                  </w:sdtContent>
                </w:sdt>
              </w:p>
              <w:p w:rsidR="00FC0FCA" w:rsidRDefault="00FC0FCA">
                <w:pPr>
                  <w:pStyle w:val="Textedadresse"/>
                  <w:spacing w:line="240" w:lineRule="auto"/>
                </w:pPr>
              </w:p>
              <w:p w:rsidR="00051459" w:rsidRDefault="00051459" w:rsidP="00051459">
                <w:pPr>
                  <w:pStyle w:val="Textedadresse"/>
                  <w:spacing w:line="240" w:lineRule="auto"/>
                  <w:jc w:val="left"/>
                </w:pPr>
                <w:r w:rsidRPr="00051459">
                  <w:rPr>
                    <w:b/>
                    <w:sz w:val="24"/>
                    <w:szCs w:val="24"/>
                  </w:rPr>
                  <w:t>Réunion N° 1</w:t>
                </w:r>
                <w:r>
                  <w:t xml:space="preserve"> : </w:t>
                </w:r>
              </w:p>
              <w:p w:rsidR="00FC0FCA" w:rsidRDefault="00FC0FCA">
                <w:pPr>
                  <w:pStyle w:val="Textedadresse"/>
                  <w:spacing w:line="240" w:lineRule="auto"/>
                </w:pPr>
              </w:p>
              <w:p w:rsidR="0005129F" w:rsidRPr="00051459" w:rsidRDefault="00051459" w:rsidP="0005129F">
                <w:pPr>
                  <w:spacing w:after="0" w:line="240" w:lineRule="auto"/>
                  <w:rPr>
                    <w:rFonts w:asciiTheme="majorHAnsi" w:hAnsiTheme="majorHAnsi"/>
                    <w:b/>
                    <w:color w:val="9FB8CD" w:themeColor="accent2"/>
                    <w:sz w:val="24"/>
                  </w:rPr>
                </w:pPr>
                <w:r w:rsidRPr="00051459">
                  <w:rPr>
                    <w:rFonts w:asciiTheme="majorHAnsi" w:hAnsiTheme="majorHAnsi"/>
                    <w:b/>
                    <w:color w:val="9FB8CD" w:themeColor="accent2"/>
                    <w:sz w:val="24"/>
                  </w:rPr>
                  <w:t>Choix du thème</w:t>
                </w:r>
              </w:p>
              <w:p w:rsidR="00051459" w:rsidRDefault="00051459" w:rsidP="0005129F">
                <w:pPr>
                  <w:pStyle w:val="Section"/>
                  <w:spacing w:after="0"/>
                </w:pPr>
              </w:p>
              <w:p w:rsidR="0005129F" w:rsidRDefault="0005129F" w:rsidP="0005129F">
                <w:pPr>
                  <w:pStyle w:val="Section"/>
                  <w:spacing w:after="0"/>
                </w:pPr>
                <w:r>
                  <w:t xml:space="preserve">La question de métier que </w:t>
                </w:r>
                <w:r w:rsidR="00051459">
                  <w:t>le groupe se</w:t>
                </w:r>
                <w:r>
                  <w:t xml:space="preserve"> pose </w:t>
                </w:r>
              </w:p>
              <w:p w:rsidR="0005129F" w:rsidRDefault="0005129F" w:rsidP="0005129F">
                <w:pPr>
                  <w:pStyle w:val="Sous-section"/>
                  <w:spacing w:after="0"/>
                </w:pPr>
              </w:p>
              <w:p w:rsidR="00FC0FCA" w:rsidRDefault="00051459" w:rsidP="00051459">
                <w:pPr>
                  <w:pStyle w:val="Listepuces"/>
                  <w:numPr>
                    <w:ilvl w:val="0"/>
                    <w:numId w:val="0"/>
                  </w:numPr>
                  <w:ind w:left="360" w:hanging="360"/>
                  <w:rPr>
                    <w:sz w:val="24"/>
                  </w:rPr>
                </w:pPr>
                <w:r>
                  <w:rPr>
                    <w:rFonts w:asciiTheme="majorHAnsi" w:hAnsiTheme="majorHAnsi"/>
                    <w:b/>
                    <w:color w:val="9FB8CD" w:themeColor="accent2"/>
                    <w:sz w:val="24"/>
                    <w:szCs w:val="24"/>
                  </w:rPr>
                  <w:t xml:space="preserve">Objectif du groupe </w:t>
                </w:r>
              </w:p>
            </w:tc>
          </w:tr>
        </w:tbl>
        <w:p w:rsidR="00FC0FCA" w:rsidRDefault="003B4B99">
          <w:pPr>
            <w:pStyle w:val="Sansinterligne"/>
          </w:pPr>
        </w:p>
      </w:sdtContent>
    </w:sdt>
    <w:p w:rsidR="00FC0FCA" w:rsidRDefault="00FC0FCA">
      <w:pPr>
        <w:pStyle w:val="Sansinterligne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FC0FCA" w:rsidRPr="009A5F0D" w:rsidTr="00DC1B94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FC0FCA" w:rsidRPr="009A5F0D" w:rsidRDefault="00FC0FCA">
            <w:pPr>
              <w:spacing w:after="0" w:line="240" w:lineRule="auto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7E15" w:rsidRPr="009A5F0D" w:rsidRDefault="00051459" w:rsidP="00DC1B94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>Réunion N°2</w:t>
            </w:r>
            <w:r w:rsidR="001D528E"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        </w:t>
            </w:r>
          </w:p>
          <w:p w:rsidR="001D528E" w:rsidRPr="009A5F0D" w:rsidRDefault="001D528E" w:rsidP="00DC1B94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>Durée :</w:t>
            </w:r>
            <w:r w:rsidR="00BB7E15"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                     Lieu :                  Date :</w:t>
            </w:r>
          </w:p>
          <w:p w:rsidR="00BB7E15" w:rsidRPr="009A5F0D" w:rsidRDefault="00BB7E15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1D528E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Les points importants abordés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Ce que j’en retiens (une idée, un message)</w:t>
            </w:r>
            <w:r w:rsidR="00DC1B94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Les orientations du groupe (vers la réunion suivante) : 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Date suivante : </w:t>
            </w:r>
          </w:p>
          <w:p w:rsidR="00051459" w:rsidRPr="009A5F0D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1D528E" w:rsidRPr="009A5F0D" w:rsidRDefault="001D528E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1D528E" w:rsidRPr="009A5F0D" w:rsidRDefault="00051459" w:rsidP="00DC1B94">
            <w:pPr>
              <w:pStyle w:val="Listepuces"/>
              <w:numPr>
                <w:ilvl w:val="0"/>
                <w:numId w:val="0"/>
              </w:numPr>
              <w:pBdr>
                <w:top w:val="single" w:sz="4" w:space="1" w:color="auto"/>
              </w:pBd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>Réunion N° 3</w:t>
            </w:r>
            <w:r w:rsidR="001D528E"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         </w:t>
            </w:r>
          </w:p>
          <w:p w:rsidR="001D528E" w:rsidRPr="009A5F0D" w:rsidRDefault="00BB7E15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>Durée :             Lieu :                 Date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Les points importants abordés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Ce que j’en retiens (une idée, un message)</w:t>
            </w:r>
            <w:r w:rsidR="00310511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Les orientations du groupe (vers la réunion suivante) : 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Date suivante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9A5F0D" w:rsidRDefault="002F75CD" w:rsidP="00DC1B94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BB7E15" w:rsidRPr="009A5F0D" w:rsidRDefault="00051459" w:rsidP="00DC1B94">
            <w:pPr>
              <w:pStyle w:val="Listepuces"/>
              <w:numPr>
                <w:ilvl w:val="0"/>
                <w:numId w:val="0"/>
              </w:numPr>
              <w:pBdr>
                <w:top w:val="single" w:sz="4" w:space="1" w:color="auto"/>
              </w:pBd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lastRenderedPageBreak/>
              <w:t>Réunion N° 4</w:t>
            </w:r>
            <w:r w:rsidR="00BB7E15"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 </w:t>
            </w:r>
          </w:p>
          <w:p w:rsidR="009A5F0D" w:rsidRDefault="00BB7E15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Durée :              Lieu :              Date : 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Les points importants abordés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Ce que j’en retiens (une idée, un message)</w:t>
            </w:r>
            <w:r w:rsidR="00310511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Les orientations du groupe (vers la réunion suivante) : 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Date suivante :</w:t>
            </w:r>
          </w:p>
          <w:p w:rsidR="00051459" w:rsidRPr="009A5F0D" w:rsidRDefault="00051459" w:rsidP="00DC1B94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9A5F0D" w:rsidRDefault="009A5F0D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Pr="009A5F0D" w:rsidRDefault="00051459" w:rsidP="00DC1B94">
            <w:pPr>
              <w:pStyle w:val="Listepuces"/>
              <w:numPr>
                <w:ilvl w:val="0"/>
                <w:numId w:val="0"/>
              </w:numPr>
              <w:pBdr>
                <w:top w:val="single" w:sz="4" w:space="1" w:color="auto"/>
              </w:pBd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>Réunion N°5</w:t>
            </w:r>
            <w:r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         </w:t>
            </w:r>
          </w:p>
          <w:p w:rsidR="002F75CD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>Durée :                Lieu :                  Date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Les points importants abordés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Ce que j’en retiens (une idée, un message)</w:t>
            </w:r>
            <w:r w:rsidR="00310511">
              <w:rPr>
                <w:rFonts w:asciiTheme="majorHAnsi" w:hAnsiTheme="majorHAnsi"/>
                <w:color w:val="auto"/>
                <w:sz w:val="24"/>
                <w:szCs w:val="24"/>
              </w:rPr>
              <w:t> :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Les orientations du groupe (vers la réunion suivante) : </w:t>
            </w: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51459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Date suivante :</w:t>
            </w:r>
          </w:p>
          <w:p w:rsidR="00051459" w:rsidRPr="009A5F0D" w:rsidRDefault="00051459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BB7E15" w:rsidRPr="009A5F0D" w:rsidRDefault="00BB7E15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1D528E" w:rsidRPr="009A5F0D" w:rsidRDefault="001D528E" w:rsidP="00DC1B94">
            <w:pPr>
              <w:pStyle w:val="Listepuces"/>
              <w:numPr>
                <w:ilvl w:val="0"/>
                <w:numId w:val="0"/>
              </w:numPr>
              <w:pBdr>
                <w:top w:val="single" w:sz="4" w:space="1" w:color="auto"/>
              </w:pBd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9A5F0D" w:rsidRPr="009A5F0D" w:rsidRDefault="002F75CD" w:rsidP="00DC1B94">
            <w:pPr>
              <w:pStyle w:val="Listepuces"/>
              <w:numPr>
                <w:ilvl w:val="0"/>
                <w:numId w:val="0"/>
              </w:numPr>
              <w:pBdr>
                <w:top w:val="single" w:sz="4" w:space="1" w:color="auto"/>
              </w:pBd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 </w:t>
            </w:r>
            <w:r w:rsidR="009A5F0D"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 xml:space="preserve">RESTITUTION 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9A5F0D" w:rsidRPr="009A5F0D" w:rsidRDefault="009A5F0D" w:rsidP="00DC1B94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Sur le site 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9A5F0D" w:rsidRPr="009A5F0D" w:rsidRDefault="009A5F0D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  <w:t>Sous la forme d’un :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  <w:p w:rsidR="009A5F0D" w:rsidRPr="009A5F0D" w:rsidRDefault="009A5F0D" w:rsidP="00DC1B94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color w:val="auto"/>
                <w:sz w:val="24"/>
                <w:szCs w:val="24"/>
              </w:rPr>
              <w:t>Compte rendu de conférence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Production de classe 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Prestation orale 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Présentation d’un ouvrage 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color w:val="auto"/>
                <w:sz w:val="24"/>
                <w:szCs w:val="24"/>
              </w:rPr>
              <w:t>Vidéo</w:t>
            </w:r>
          </w:p>
          <w:p w:rsidR="009A5F0D" w:rsidRPr="009A5F0D" w:rsidRDefault="009A5F0D" w:rsidP="00DC1B94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A5F0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Compte rendu d’expérience </w:t>
            </w:r>
          </w:p>
          <w:p w:rsidR="009A5F0D" w:rsidRPr="00051459" w:rsidRDefault="00DC1B94" w:rsidP="00DC1B94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L</w:t>
            </w:r>
            <w:r w:rsidR="009A5F0D" w:rsidRPr="009A5F0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iste de ressources pour les collègues </w:t>
            </w: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0FCA">
        <w:trPr>
          <w:trHeight w:val="576"/>
        </w:trPr>
        <w:tc>
          <w:tcPr>
            <w:tcW w:w="9576" w:type="dxa"/>
          </w:tcPr>
          <w:p w:rsidR="00FC0FCA" w:rsidRDefault="00FC0FCA">
            <w:pPr>
              <w:spacing w:after="0" w:line="240" w:lineRule="auto"/>
            </w:pPr>
          </w:p>
        </w:tc>
      </w:tr>
    </w:tbl>
    <w:p w:rsidR="00FC0FCA" w:rsidRDefault="00FC0FCA" w:rsidP="00DC1B94"/>
    <w:sectPr w:rsidR="00FC0FCA">
      <w:headerReference w:type="default" r:id="rId9"/>
      <w:footerReference w:type="default" r:id="rId10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99" w:rsidRDefault="003B4B99">
      <w:pPr>
        <w:spacing w:after="0" w:line="240" w:lineRule="auto"/>
      </w:pPr>
      <w:r>
        <w:separator/>
      </w:r>
    </w:p>
  </w:endnote>
  <w:endnote w:type="continuationSeparator" w:id="0">
    <w:p w:rsidR="003B4B99" w:rsidRDefault="003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CA" w:rsidRDefault="00F42DE3">
    <w:pPr>
      <w:pStyle w:val="Pieddepagedroi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>PAGE  \* Arabic  \* MERGEFORMAT</w:instrText>
    </w:r>
    <w:r>
      <w:fldChar w:fldCharType="separate"/>
    </w:r>
    <w:r w:rsidR="00310511">
      <w:rPr>
        <w:noProof/>
      </w:rPr>
      <w:t>3</w:t>
    </w:r>
    <w: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[Votre adresse de messagerie]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99" w:rsidRDefault="003B4B99">
      <w:pPr>
        <w:spacing w:after="0" w:line="240" w:lineRule="auto"/>
      </w:pPr>
      <w:r>
        <w:separator/>
      </w:r>
    </w:p>
  </w:footnote>
  <w:footnote w:type="continuationSeparator" w:id="0">
    <w:p w:rsidR="003B4B99" w:rsidRDefault="003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CA" w:rsidRDefault="00FC0FCA">
    <w:pPr>
      <w:pStyle w:val="En-ttedroi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2471B4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A394C7C"/>
    <w:multiLevelType w:val="hybridMultilevel"/>
    <w:tmpl w:val="5B1A6B20"/>
    <w:lvl w:ilvl="0" w:tplc="95CAD44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6BC1"/>
    <w:multiLevelType w:val="hybridMultilevel"/>
    <w:tmpl w:val="1E6A15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F3540"/>
    <w:multiLevelType w:val="hybridMultilevel"/>
    <w:tmpl w:val="EE8ABC16"/>
    <w:lvl w:ilvl="0" w:tplc="29DE84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  <w:color w:val="727CA3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0513"/>
    <w:multiLevelType w:val="hybridMultilevel"/>
    <w:tmpl w:val="A15492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0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E"/>
    <w:rsid w:val="0005129F"/>
    <w:rsid w:val="00051459"/>
    <w:rsid w:val="001D528E"/>
    <w:rsid w:val="002614BA"/>
    <w:rsid w:val="002F75CD"/>
    <w:rsid w:val="00310511"/>
    <w:rsid w:val="003B4B99"/>
    <w:rsid w:val="003D364E"/>
    <w:rsid w:val="004F3380"/>
    <w:rsid w:val="00671FD9"/>
    <w:rsid w:val="00732DFE"/>
    <w:rsid w:val="00865738"/>
    <w:rsid w:val="009A5F0D"/>
    <w:rsid w:val="00B01AC5"/>
    <w:rsid w:val="00B17E3F"/>
    <w:rsid w:val="00BB7E15"/>
    <w:rsid w:val="00C94B07"/>
    <w:rsid w:val="00D83800"/>
    <w:rsid w:val="00DC1B94"/>
    <w:rsid w:val="00F42DE3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puce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ous-section">
    <w:name w:val="Sous-section"/>
    <w:basedOn w:val="Normal"/>
    <w:link w:val="Textesous-sectio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tion">
    <w:name w:val="Quote"/>
    <w:basedOn w:val="Normal"/>
    <w:link w:val="CitationCar"/>
    <w:uiPriority w:val="29"/>
    <w:qFormat/>
    <w:rPr>
      <w:i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">
    <w:name w:val="Nom"/>
    <w:basedOn w:val="Sansinterligne"/>
    <w:link w:val="Textenom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unhideWhenUsed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ccentuation">
    <w:name w:val="Emphasis"/>
    <w:uiPriority w:val="20"/>
    <w:qFormat/>
    <w:rPr>
      <w:b/>
      <w:i/>
      <w:spacing w:val="0"/>
    </w:rPr>
  </w:style>
  <w:style w:type="character" w:customStyle="1" w:styleId="SansinterligneCar">
    <w:name w:val="Sans interligne Car"/>
    <w:basedOn w:val="Policepardfaut"/>
    <w:link w:val="Sansinterligne"/>
    <w:uiPriority w:val="99"/>
    <w:rPr>
      <w:rFonts w:cs="Times New Roman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epuce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puce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puce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lev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Emphaseple">
    <w:name w:val="Subtle Emphasis"/>
    <w:basedOn w:val="Policepardfau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sedelexpditeur">
    <w:name w:val="Adresse de l'expéditeur"/>
    <w:basedOn w:val="Sansinterligne"/>
    <w:link w:val="Texteadressedelexpditeu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Pr>
      <w:color w:val="727CA3" w:themeColor="accent1"/>
      <w:sz w:val="18"/>
    </w:rPr>
  </w:style>
  <w:style w:type="paragraph" w:customStyle="1" w:styleId="Textesous-section0">
    <w:name w:val="Texte sous-section"/>
    <w:basedOn w:val="Normal"/>
    <w:uiPriority w:val="5"/>
    <w:qFormat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-ttepremirepage">
    <w:name w:val="En-tête première page"/>
    <w:basedOn w:val="En-tte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-ttegauche">
    <w:name w:val="En-tête gauche"/>
    <w:basedOn w:val="En-tte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-ttedroit">
    <w:name w:val="En-tête droit"/>
    <w:basedOn w:val="En-tte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puce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ous-section">
    <w:name w:val="Sous-section"/>
    <w:basedOn w:val="Normal"/>
    <w:link w:val="Textesous-sectio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tion">
    <w:name w:val="Quote"/>
    <w:basedOn w:val="Normal"/>
    <w:link w:val="CitationCar"/>
    <w:uiPriority w:val="29"/>
    <w:qFormat/>
    <w:rPr>
      <w:i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">
    <w:name w:val="Nom"/>
    <w:basedOn w:val="Sansinterligne"/>
    <w:link w:val="Textenom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unhideWhenUsed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ccentuation">
    <w:name w:val="Emphasis"/>
    <w:uiPriority w:val="20"/>
    <w:qFormat/>
    <w:rPr>
      <w:b/>
      <w:i/>
      <w:spacing w:val="0"/>
    </w:rPr>
  </w:style>
  <w:style w:type="character" w:customStyle="1" w:styleId="SansinterligneCar">
    <w:name w:val="Sans interligne Car"/>
    <w:basedOn w:val="Policepardfaut"/>
    <w:link w:val="Sansinterligne"/>
    <w:uiPriority w:val="99"/>
    <w:rPr>
      <w:rFonts w:cs="Times New Roman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epuce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puce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puce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lev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Emphaseple">
    <w:name w:val="Subtle Emphasis"/>
    <w:basedOn w:val="Policepardfau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sedelexpditeur">
    <w:name w:val="Adresse de l'expéditeur"/>
    <w:basedOn w:val="Sansinterligne"/>
    <w:link w:val="Texteadressedelexpditeu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Pr>
      <w:color w:val="727CA3" w:themeColor="accent1"/>
      <w:sz w:val="18"/>
    </w:rPr>
  </w:style>
  <w:style w:type="paragraph" w:customStyle="1" w:styleId="Textesous-section0">
    <w:name w:val="Texte sous-section"/>
    <w:basedOn w:val="Normal"/>
    <w:uiPriority w:val="5"/>
    <w:qFormat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-ttepremirepage">
    <w:name w:val="En-tête première page"/>
    <w:basedOn w:val="En-tte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-ttegauche">
    <w:name w:val="En-tête gauche"/>
    <w:basedOn w:val="En-tte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-ttedroit">
    <w:name w:val="En-tête droit"/>
    <w:basedOn w:val="En-tte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8BF01EF5884E668336E9BE4B86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CAFC7-F805-4605-BEB6-DAF3BDD05F55}"/>
      </w:docPartPr>
      <w:docPartBody>
        <w:p w:rsidR="004A5C7C" w:rsidRDefault="00A620EA">
          <w:pPr>
            <w:pStyle w:val="D38BF01EF5884E668336E9BE4B86555A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98348C5F624B460784437D6CAE6F6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F442B-A283-4544-A08C-34217DE5D1A2}"/>
      </w:docPartPr>
      <w:docPartBody>
        <w:p w:rsidR="004A5C7C" w:rsidRDefault="00A620EA">
          <w:pPr>
            <w:pStyle w:val="98348C5F624B460784437D6CAE6F60E8"/>
          </w:pPr>
          <w: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A"/>
    <w:rsid w:val="000D7A7F"/>
    <w:rsid w:val="002F604F"/>
    <w:rsid w:val="00430C85"/>
    <w:rsid w:val="004A5C7C"/>
    <w:rsid w:val="0064318C"/>
    <w:rsid w:val="0065243A"/>
    <w:rsid w:val="006F76D7"/>
    <w:rsid w:val="00A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D38BF01EF5884E668336E9BE4B86555A">
    <w:name w:val="D38BF01EF5884E668336E9BE4B86555A"/>
  </w:style>
  <w:style w:type="paragraph" w:customStyle="1" w:styleId="98348C5F624B460784437D6CAE6F60E8">
    <w:name w:val="98348C5F624B460784437D6CAE6F60E8"/>
  </w:style>
  <w:style w:type="paragraph" w:customStyle="1" w:styleId="6E085048259D4DFDA25885416C3EB3CA">
    <w:name w:val="6E085048259D4DFDA25885416C3EB3CA"/>
  </w:style>
  <w:style w:type="paragraph" w:customStyle="1" w:styleId="9941A5CE58A843FCB9C20C9FA5794C5A">
    <w:name w:val="9941A5CE58A843FCB9C20C9FA5794C5A"/>
  </w:style>
  <w:style w:type="paragraph" w:customStyle="1" w:styleId="EFF3A1B61B8E488EA02214A39620E066">
    <w:name w:val="EFF3A1B61B8E488EA02214A39620E066"/>
  </w:style>
  <w:style w:type="paragraph" w:customStyle="1" w:styleId="3799CBD3473749269B204B3137E036D5">
    <w:name w:val="3799CBD3473749269B204B3137E036D5"/>
  </w:style>
  <w:style w:type="paragraph" w:customStyle="1" w:styleId="7C3A80C86F324317B64E56EC721BD05C">
    <w:name w:val="7C3A80C86F324317B64E56EC721BD05C"/>
  </w:style>
  <w:style w:type="paragraph" w:customStyle="1" w:styleId="0E0FB235247A469AB192EABE34EBE258">
    <w:name w:val="0E0FB235247A469AB192EABE34EBE258"/>
  </w:style>
  <w:style w:type="paragraph" w:customStyle="1" w:styleId="Sous-sectionDate">
    <w:name w:val="Sous-section Date"/>
    <w:basedOn w:val="Normal"/>
    <w:link w:val="Textesous-sectionDate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character" w:customStyle="1" w:styleId="Textesous-sectionDate">
    <w:name w:val="Texte sous-section Date"/>
    <w:basedOn w:val="Policepardfaut"/>
    <w:link w:val="Sous-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paragraph" w:customStyle="1" w:styleId="CD1570342087425A833346EAFCED740E">
    <w:name w:val="CD1570342087425A833346EAFCED740E"/>
  </w:style>
  <w:style w:type="paragraph" w:customStyle="1" w:styleId="EA8DED6DFE12495DA84F176B9B8BD070">
    <w:name w:val="EA8DED6DFE12495DA84F176B9B8BD070"/>
  </w:style>
  <w:style w:type="paragraph" w:customStyle="1" w:styleId="BC45649E231C4F9AB3945249F427265B">
    <w:name w:val="BC45649E231C4F9AB3945249F427265B"/>
  </w:style>
  <w:style w:type="paragraph" w:customStyle="1" w:styleId="E1F3497EF11940139D8CD9C798D54174">
    <w:name w:val="E1F3497EF11940139D8CD9C798D54174"/>
  </w:style>
  <w:style w:type="paragraph" w:customStyle="1" w:styleId="D50FC87DCD2B496BAF8482DFF1C1DAD4">
    <w:name w:val="D50FC87DCD2B496BAF8482DFF1C1DAD4"/>
  </w:style>
  <w:style w:type="paragraph" w:customStyle="1" w:styleId="CB8DB5A1E73C4B1881C9F14626C032BE">
    <w:name w:val="CB8DB5A1E73C4B1881C9F14626C032BE"/>
  </w:style>
  <w:style w:type="paragraph" w:customStyle="1" w:styleId="C96F5A742E80453CAD66A9FB2572D667">
    <w:name w:val="C96F5A742E80453CAD66A9FB2572D667"/>
  </w:style>
  <w:style w:type="paragraph" w:customStyle="1" w:styleId="BB6C9375DE5A4197A5F27FEDF8888EAE">
    <w:name w:val="BB6C9375DE5A4197A5F27FEDF8888EAE"/>
  </w:style>
  <w:style w:type="paragraph" w:customStyle="1" w:styleId="AF810FB60C174B43A892BB00629BB331">
    <w:name w:val="AF810FB60C174B43A892BB00629BB331"/>
  </w:style>
  <w:style w:type="paragraph" w:customStyle="1" w:styleId="2E62461A61E54C8CA499FC7FE7481C42">
    <w:name w:val="2E62461A61E54C8CA499FC7FE7481C42"/>
    <w:rsid w:val="0065243A"/>
  </w:style>
  <w:style w:type="paragraph" w:customStyle="1" w:styleId="DD4520B86E864F3AAE1C46BA5CC0497E">
    <w:name w:val="DD4520B86E864F3AAE1C46BA5CC0497E"/>
    <w:rsid w:val="00643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D38BF01EF5884E668336E9BE4B86555A">
    <w:name w:val="D38BF01EF5884E668336E9BE4B86555A"/>
  </w:style>
  <w:style w:type="paragraph" w:customStyle="1" w:styleId="98348C5F624B460784437D6CAE6F60E8">
    <w:name w:val="98348C5F624B460784437D6CAE6F60E8"/>
  </w:style>
  <w:style w:type="paragraph" w:customStyle="1" w:styleId="6E085048259D4DFDA25885416C3EB3CA">
    <w:name w:val="6E085048259D4DFDA25885416C3EB3CA"/>
  </w:style>
  <w:style w:type="paragraph" w:customStyle="1" w:styleId="9941A5CE58A843FCB9C20C9FA5794C5A">
    <w:name w:val="9941A5CE58A843FCB9C20C9FA5794C5A"/>
  </w:style>
  <w:style w:type="paragraph" w:customStyle="1" w:styleId="EFF3A1B61B8E488EA02214A39620E066">
    <w:name w:val="EFF3A1B61B8E488EA02214A39620E066"/>
  </w:style>
  <w:style w:type="paragraph" w:customStyle="1" w:styleId="3799CBD3473749269B204B3137E036D5">
    <w:name w:val="3799CBD3473749269B204B3137E036D5"/>
  </w:style>
  <w:style w:type="paragraph" w:customStyle="1" w:styleId="7C3A80C86F324317B64E56EC721BD05C">
    <w:name w:val="7C3A80C86F324317B64E56EC721BD05C"/>
  </w:style>
  <w:style w:type="paragraph" w:customStyle="1" w:styleId="0E0FB235247A469AB192EABE34EBE258">
    <w:name w:val="0E0FB235247A469AB192EABE34EBE258"/>
  </w:style>
  <w:style w:type="paragraph" w:customStyle="1" w:styleId="Sous-sectionDate">
    <w:name w:val="Sous-section Date"/>
    <w:basedOn w:val="Normal"/>
    <w:link w:val="Textesous-sectionDate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character" w:customStyle="1" w:styleId="Textesous-sectionDate">
    <w:name w:val="Texte sous-section Date"/>
    <w:basedOn w:val="Policepardfaut"/>
    <w:link w:val="Sous-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paragraph" w:customStyle="1" w:styleId="CD1570342087425A833346EAFCED740E">
    <w:name w:val="CD1570342087425A833346EAFCED740E"/>
  </w:style>
  <w:style w:type="paragraph" w:customStyle="1" w:styleId="EA8DED6DFE12495DA84F176B9B8BD070">
    <w:name w:val="EA8DED6DFE12495DA84F176B9B8BD070"/>
  </w:style>
  <w:style w:type="paragraph" w:customStyle="1" w:styleId="BC45649E231C4F9AB3945249F427265B">
    <w:name w:val="BC45649E231C4F9AB3945249F427265B"/>
  </w:style>
  <w:style w:type="paragraph" w:customStyle="1" w:styleId="E1F3497EF11940139D8CD9C798D54174">
    <w:name w:val="E1F3497EF11940139D8CD9C798D54174"/>
  </w:style>
  <w:style w:type="paragraph" w:customStyle="1" w:styleId="D50FC87DCD2B496BAF8482DFF1C1DAD4">
    <w:name w:val="D50FC87DCD2B496BAF8482DFF1C1DAD4"/>
  </w:style>
  <w:style w:type="paragraph" w:customStyle="1" w:styleId="CB8DB5A1E73C4B1881C9F14626C032BE">
    <w:name w:val="CB8DB5A1E73C4B1881C9F14626C032BE"/>
  </w:style>
  <w:style w:type="paragraph" w:customStyle="1" w:styleId="C96F5A742E80453CAD66A9FB2572D667">
    <w:name w:val="C96F5A742E80453CAD66A9FB2572D667"/>
  </w:style>
  <w:style w:type="paragraph" w:customStyle="1" w:styleId="BB6C9375DE5A4197A5F27FEDF8888EAE">
    <w:name w:val="BB6C9375DE5A4197A5F27FEDF8888EAE"/>
  </w:style>
  <w:style w:type="paragraph" w:customStyle="1" w:styleId="AF810FB60C174B43A892BB00629BB331">
    <w:name w:val="AF810FB60C174B43A892BB00629BB331"/>
  </w:style>
  <w:style w:type="paragraph" w:customStyle="1" w:styleId="2E62461A61E54C8CA499FC7FE7481C42">
    <w:name w:val="2E62461A61E54C8CA499FC7FE7481C42"/>
    <w:rsid w:val="0065243A"/>
  </w:style>
  <w:style w:type="paragraph" w:customStyle="1" w:styleId="DD4520B86E864F3AAE1C46BA5CC0497E">
    <w:name w:val="DD4520B86E864F3AAE1C46BA5CC0497E"/>
    <w:rsid w:val="00643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0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9h de formation dans un groupe de travail</dc:creator>
  <cp:lastModifiedBy>CTICE</cp:lastModifiedBy>
  <cp:revision>2</cp:revision>
  <dcterms:created xsi:type="dcterms:W3CDTF">2017-10-02T19:57:00Z</dcterms:created>
  <dcterms:modified xsi:type="dcterms:W3CDTF">2017-10-02T19:57:00Z</dcterms:modified>
</cp:coreProperties>
</file>