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alias w:val="Nom du C.V."/>
        <w:tag w:val="Nom du C.V."/>
        <w:id w:val="2142538285"/>
        <w:placeholder>
          <w:docPart w:val="D38BF01EF5884E668336E9BE4B86555A"/>
        </w:placeholder>
        <w:docPartList>
          <w:docPartGallery w:val="Quick Parts"/>
          <w:docPartCategory w:val=" Nom du C.V."/>
        </w:docPartList>
      </w:sdtPr>
      <w:sdtEndPr/>
      <w:sdtContent>
        <w:tbl>
          <w:tblPr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287"/>
          </w:tblGrid>
          <w:tr w:rsidR="00FC0FCA">
            <w:tc>
              <w:tcPr>
                <w:tcW w:w="9576" w:type="dxa"/>
              </w:tcPr>
              <w:p w:rsidR="00FC0FCA" w:rsidRDefault="00FC0FCA">
                <w:pPr>
                  <w:pStyle w:val="En-ttepremirepage"/>
                  <w:pBdr>
                    <w:bottom w:val="none" w:sz="0" w:space="0" w:color="auto"/>
                  </w:pBdr>
                  <w:spacing w:after="0" w:line="240" w:lineRule="auto"/>
                  <w:rPr>
                    <w:color w:val="9FB8CD" w:themeColor="accent2"/>
                  </w:rPr>
                </w:pPr>
              </w:p>
            </w:tc>
          </w:tr>
        </w:tbl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5"/>
            <w:gridCol w:w="9094"/>
          </w:tblGrid>
          <w:tr w:rsidR="00FC0FCA" w:rsidTr="00EF1C36">
            <w:trPr>
              <w:trHeight w:val="993"/>
              <w:jc w:val="center"/>
            </w:trPr>
            <w:tc>
              <w:tcPr>
                <w:tcW w:w="331" w:type="dxa"/>
                <w:shd w:val="clear" w:color="auto" w:fill="9FB8CD" w:themeFill="accent2"/>
              </w:tcPr>
              <w:p w:rsidR="00FC0FCA" w:rsidRDefault="00FC0FCA">
                <w:pPr>
                  <w:spacing w:after="0" w:line="240" w:lineRule="auto"/>
                </w:pPr>
              </w:p>
            </w:tc>
            <w:tc>
              <w:tcPr>
                <w:tcW w:w="8724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C0FCA" w:rsidRDefault="00F42DE3">
                <w:pPr>
                  <w:pStyle w:val="Nom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98348C5F624B460784437D6CAE6F60E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DB7310">
                      <w:t>9h de formation individuelle en autonomie</w:t>
                    </w:r>
                  </w:sdtContent>
                </w:sdt>
              </w:p>
              <w:p w:rsidR="00FC0FCA" w:rsidRDefault="00FC0FCA">
                <w:pPr>
                  <w:pStyle w:val="Textedadresse"/>
                  <w:spacing w:line="240" w:lineRule="auto"/>
                </w:pPr>
              </w:p>
              <w:p w:rsidR="00FC0FCA" w:rsidRDefault="00FC0FCA">
                <w:pPr>
                  <w:pStyle w:val="Textedadresse"/>
                  <w:spacing w:line="240" w:lineRule="auto"/>
                </w:pPr>
              </w:p>
              <w:p w:rsidR="0005129F" w:rsidRPr="001D528E" w:rsidRDefault="0005129F" w:rsidP="0005129F">
                <w:pPr>
                  <w:pStyle w:val="Sous-section"/>
                  <w:spacing w:after="0"/>
                  <w:rPr>
                    <w:b w:val="0"/>
                    <w:color w:val="9FB8CD" w:themeColor="accent2"/>
                    <w:sz w:val="24"/>
                    <w:szCs w:val="24"/>
                  </w:rPr>
                </w:pPr>
                <w:r w:rsidRPr="001D528E">
                  <w:rPr>
                    <w:color w:val="9FB8CD" w:themeColor="accent2"/>
                    <w:sz w:val="24"/>
                    <w:szCs w:val="24"/>
                  </w:rPr>
                  <w:t xml:space="preserve">Mes besoins </w:t>
                </w:r>
              </w:p>
              <w:p w:rsidR="0005129F" w:rsidRDefault="0005129F" w:rsidP="0005129F">
                <w:pPr>
                  <w:spacing w:after="0" w:line="240" w:lineRule="auto"/>
                </w:pPr>
              </w:p>
              <w:p w:rsidR="0005129F" w:rsidRDefault="0005129F" w:rsidP="0005129F">
                <w:pPr>
                  <w:pStyle w:val="Section"/>
                  <w:spacing w:after="0"/>
                </w:pPr>
                <w:r>
                  <w:t xml:space="preserve">La question de métier que je me pose </w:t>
                </w:r>
              </w:p>
              <w:p w:rsidR="0005129F" w:rsidRDefault="0005129F" w:rsidP="0005129F">
                <w:pPr>
                  <w:pStyle w:val="Sous-section"/>
                  <w:spacing w:after="0"/>
                </w:pPr>
              </w:p>
              <w:p w:rsidR="0005129F" w:rsidRDefault="0005129F" w:rsidP="0005129F">
                <w:pPr>
                  <w:pStyle w:val="Listepuces"/>
                  <w:numPr>
                    <w:ilvl w:val="0"/>
                    <w:numId w:val="0"/>
                  </w:numPr>
                  <w:ind w:left="360" w:hanging="360"/>
                  <w:rPr>
                    <w:rFonts w:asciiTheme="majorHAnsi" w:hAnsiTheme="majorHAnsi"/>
                    <w:b/>
                    <w:color w:val="9FB8CD" w:themeColor="accent2"/>
                    <w:sz w:val="24"/>
                    <w:szCs w:val="24"/>
                  </w:rPr>
                </w:pPr>
                <w:r w:rsidRPr="001D528E">
                  <w:rPr>
                    <w:rFonts w:asciiTheme="majorHAnsi" w:hAnsiTheme="majorHAnsi"/>
                    <w:b/>
                    <w:color w:val="9FB8CD" w:themeColor="accent2"/>
                    <w:sz w:val="24"/>
                    <w:szCs w:val="24"/>
                  </w:rPr>
                  <w:t xml:space="preserve">Axe de développement choisi pour ces 9H </w:t>
                </w:r>
              </w:p>
              <w:p w:rsidR="00FC0FCA" w:rsidRDefault="00FC0FCA" w:rsidP="001D528E">
                <w:pPr>
                  <w:pStyle w:val="Textedadresse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FC0FCA" w:rsidRDefault="00F02A96">
          <w:pPr>
            <w:pStyle w:val="Sansinterligne"/>
          </w:pPr>
        </w:p>
      </w:sdtContent>
    </w:sdt>
    <w:p w:rsidR="00FC0FCA" w:rsidRDefault="00FC0FCA">
      <w:pPr>
        <w:pStyle w:val="Sansinterligne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FC0FCA" w:rsidRPr="009A5F0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FC0FCA" w:rsidRPr="009A5F0D" w:rsidRDefault="00FC0FCA">
            <w:pPr>
              <w:spacing w:after="0" w:line="240" w:lineRule="auto"/>
              <w:rPr>
                <w:rFonts w:asciiTheme="majorHAnsi" w:hAnsiTheme="majorHAnsi"/>
                <w:b/>
                <w:color w:val="C6CADA" w:themeColor="accent1" w:themeTint="66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7E15" w:rsidRPr="00BF354D" w:rsidRDefault="001D528E" w:rsidP="0005129F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Temps de formation N°1        </w:t>
            </w:r>
          </w:p>
          <w:p w:rsidR="001D528E" w:rsidRPr="00BF354D" w:rsidRDefault="001D528E" w:rsidP="0005129F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>Durée :</w:t>
            </w:r>
            <w:r w:rsidR="00BB7E15"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                     Lieu :                  Date :</w:t>
            </w:r>
          </w:p>
          <w:p w:rsidR="00BB7E15" w:rsidRPr="00BF354D" w:rsidRDefault="00BB7E15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1D528E" w:rsidRPr="00BF354D" w:rsidRDefault="00BB7E15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Description : </w:t>
            </w:r>
          </w:p>
          <w:p w:rsidR="00BB7E15" w:rsidRPr="00BF354D" w:rsidRDefault="00BB7E15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1D528E" w:rsidRPr="00BF354D" w:rsidRDefault="001D528E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Objectif :</w:t>
            </w:r>
          </w:p>
          <w:p w:rsidR="00BB7E15" w:rsidRPr="00BF354D" w:rsidRDefault="00BB7E15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1D528E" w:rsidRPr="00BF354D" w:rsidRDefault="001D528E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Ce que j’en retiens :</w:t>
            </w:r>
          </w:p>
          <w:p w:rsidR="00BB7E15" w:rsidRPr="00BF354D" w:rsidRDefault="00BB7E15" w:rsidP="001D528E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BB7E15" w:rsidRPr="00BF354D" w:rsidRDefault="00BB7E15" w:rsidP="001D528E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Perspectives de réinvestissement :</w:t>
            </w:r>
          </w:p>
          <w:p w:rsidR="001D528E" w:rsidRPr="00BF354D" w:rsidRDefault="00BB7E15" w:rsidP="001D528E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 </w:t>
            </w:r>
          </w:p>
          <w:p w:rsidR="001D528E" w:rsidRPr="00BF354D" w:rsidRDefault="001D528E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1D528E" w:rsidRPr="00BF354D" w:rsidRDefault="001D528E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Temps de formation N° 2         </w:t>
            </w:r>
          </w:p>
          <w:p w:rsidR="001D528E" w:rsidRPr="00BF354D" w:rsidRDefault="00BB7E15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>Durée :             Lieu :                 Date :</w:t>
            </w:r>
          </w:p>
          <w:p w:rsidR="002F75CD" w:rsidRPr="00BF354D" w:rsidRDefault="002F75CD" w:rsidP="00BB7E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Description : </w:t>
            </w: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Objectif :</w:t>
            </w: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Ce que j’en retiens :</w:t>
            </w: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BB7E15" w:rsidRPr="00BF354D" w:rsidRDefault="00BB7E15" w:rsidP="00BB7E15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Perspectives de réinvestissement :</w:t>
            </w:r>
          </w:p>
          <w:p w:rsidR="002F75CD" w:rsidRPr="00BF354D" w:rsidRDefault="002F75CD" w:rsidP="00BB7E15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743BC2" w:rsidRPr="00BF354D" w:rsidRDefault="00743BC2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BB7E15" w:rsidRPr="00BF354D" w:rsidRDefault="002F75CD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lastRenderedPageBreak/>
              <w:t>Temps de formation N° 3</w:t>
            </w:r>
            <w:r w:rsidR="00BB7E15"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 </w:t>
            </w:r>
          </w:p>
          <w:p w:rsidR="009A5F0D" w:rsidRPr="00BF354D" w:rsidRDefault="00BB7E15" w:rsidP="00717759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Durée :              Lieu :              Date : </w:t>
            </w:r>
          </w:p>
          <w:p w:rsidR="009A5F0D" w:rsidRPr="00BF354D" w:rsidRDefault="009A5F0D" w:rsidP="009A5F0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9A5F0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Description : </w:t>
            </w: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Objectif :</w:t>
            </w: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Ce que j’en retiens :</w:t>
            </w: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Perspectives de réinvestissement :</w:t>
            </w:r>
          </w:p>
          <w:p w:rsidR="002F75CD" w:rsidRPr="00BF354D" w:rsidRDefault="002F75CD" w:rsidP="001D528E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BB7E15" w:rsidRPr="00BF354D" w:rsidRDefault="00BB7E15" w:rsidP="001D528E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1D528E" w:rsidRPr="00BF354D" w:rsidRDefault="001D528E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1D528E" w:rsidRPr="00BF354D" w:rsidRDefault="002F75CD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Temps de formation N°4         </w:t>
            </w:r>
          </w:p>
          <w:p w:rsidR="001D528E" w:rsidRPr="00BF354D" w:rsidRDefault="002F75CD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Durée :                Lieu :                  Date : </w:t>
            </w:r>
          </w:p>
          <w:p w:rsidR="002F75CD" w:rsidRPr="00BF354D" w:rsidRDefault="002F75CD" w:rsidP="001D528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Description : </w:t>
            </w: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Objectif :</w:t>
            </w: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Ce que j’en retiens :</w:t>
            </w: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Perspectives de réinvestissement :</w:t>
            </w:r>
          </w:p>
          <w:p w:rsidR="00717759" w:rsidRPr="00BF354D" w:rsidRDefault="00717759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717759" w:rsidRPr="00BF354D" w:rsidRDefault="00717759" w:rsidP="002F75C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1D528E" w:rsidRPr="00BF354D" w:rsidRDefault="001D528E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Temps de formation N° 5 </w:t>
            </w:r>
          </w:p>
          <w:p w:rsidR="002F75CD" w:rsidRPr="00BF354D" w:rsidRDefault="002F75CD" w:rsidP="00717759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Durée :              Lieu :              Date : </w:t>
            </w:r>
          </w:p>
          <w:p w:rsidR="00717759" w:rsidRPr="00BF354D" w:rsidRDefault="00717759" w:rsidP="00743BC2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Description : </w:t>
            </w: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Objectif :</w:t>
            </w: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Ce que j’en retiens :</w:t>
            </w: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743BC2" w:rsidRPr="00BF354D" w:rsidRDefault="00743BC2" w:rsidP="00743BC2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Perspectives de réinvestissement :</w:t>
            </w:r>
          </w:p>
          <w:p w:rsidR="00DB7310" w:rsidRPr="00BF354D" w:rsidRDefault="00DB7310" w:rsidP="00743BC2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DB7310" w:rsidRPr="00BF354D" w:rsidRDefault="00DB7310" w:rsidP="00743BC2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2F75CD" w:rsidRPr="00BF354D" w:rsidRDefault="002F75CD" w:rsidP="002F75CD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 xml:space="preserve">RESTITUTION </w:t>
            </w:r>
          </w:p>
          <w:p w:rsidR="009A5F0D" w:rsidRPr="00BF354D" w:rsidRDefault="009A5F0D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 l’école </w:t>
            </w:r>
          </w:p>
          <w:p w:rsidR="009A5F0D" w:rsidRPr="00BF354D" w:rsidRDefault="009A5F0D" w:rsidP="00DB7310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A l’ensemble des enseignants </w:t>
            </w:r>
          </w:p>
          <w:p w:rsidR="009A5F0D" w:rsidRPr="00BF354D" w:rsidRDefault="00DB7310" w:rsidP="00DB7310">
            <w:pPr>
              <w:pStyle w:val="Listepuces"/>
              <w:numPr>
                <w:ilvl w:val="0"/>
                <w:numId w:val="41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Sur le site</w:t>
            </w:r>
          </w:p>
          <w:p w:rsidR="00DB7310" w:rsidRPr="00BF354D" w:rsidRDefault="00DB7310" w:rsidP="00DB7310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DB7310" w:rsidRPr="00BF354D" w:rsidRDefault="00DB7310" w:rsidP="00DB7310">
            <w:pPr>
              <w:pStyle w:val="Listepuces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717759" w:rsidRPr="00BF354D" w:rsidRDefault="00717759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717759" w:rsidRPr="00BF354D" w:rsidRDefault="00717759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  <w:t>Sous la forme d’un :</w:t>
            </w:r>
          </w:p>
          <w:p w:rsidR="004A6755" w:rsidRPr="00BF354D" w:rsidRDefault="004A6755" w:rsidP="00DB7310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Compte rendu de conférence</w:t>
            </w:r>
          </w:p>
          <w:p w:rsidR="009A5F0D" w:rsidRPr="00BF354D" w:rsidRDefault="009A5F0D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Production de classe </w:t>
            </w:r>
          </w:p>
          <w:p w:rsidR="009A5F0D" w:rsidRPr="00BF354D" w:rsidRDefault="009A5F0D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Prestation orale </w:t>
            </w:r>
          </w:p>
          <w:p w:rsidR="009A5F0D" w:rsidRPr="00BF354D" w:rsidRDefault="009A5F0D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Présentation d’un ouvrage </w:t>
            </w:r>
          </w:p>
          <w:p w:rsidR="009A5F0D" w:rsidRPr="00BF354D" w:rsidRDefault="009A5F0D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Vidéo</w:t>
            </w:r>
          </w:p>
          <w:p w:rsidR="009A5F0D" w:rsidRPr="00BF354D" w:rsidRDefault="00717759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Compte </w:t>
            </w:r>
            <w:r w:rsidR="009A5F0D"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rendu d’expérience </w:t>
            </w:r>
          </w:p>
          <w:p w:rsidR="009A5F0D" w:rsidRPr="00BF354D" w:rsidRDefault="00717759" w:rsidP="00DB7310">
            <w:pPr>
              <w:pStyle w:val="Listepuces"/>
              <w:numPr>
                <w:ilvl w:val="0"/>
                <w:numId w:val="42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54D">
              <w:rPr>
                <w:rFonts w:asciiTheme="majorHAnsi" w:hAnsiTheme="majorHAnsi"/>
                <w:color w:val="auto"/>
                <w:sz w:val="24"/>
                <w:szCs w:val="24"/>
              </w:rPr>
              <w:t>L</w:t>
            </w:r>
            <w:r w:rsidR="009A5F0D" w:rsidRPr="00BF35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iste de ressources pour les collègues </w:t>
            </w:r>
          </w:p>
          <w:p w:rsidR="009A5F0D" w:rsidRPr="00BF354D" w:rsidRDefault="009A5F0D" w:rsidP="009A5F0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C6CADA" w:themeColor="accent1" w:themeTint="66"/>
                <w:sz w:val="24"/>
                <w:szCs w:val="24"/>
              </w:rPr>
            </w:pPr>
          </w:p>
          <w:p w:rsidR="009A5F0D" w:rsidRPr="00BF354D" w:rsidRDefault="009A5F0D" w:rsidP="009A5F0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727CA3" w:themeColor="accent1"/>
                <w:sz w:val="24"/>
                <w:szCs w:val="24"/>
              </w:rPr>
            </w:pPr>
          </w:p>
          <w:p w:rsidR="00717759" w:rsidRPr="00BF354D" w:rsidRDefault="00717759" w:rsidP="009A5F0D">
            <w:pPr>
              <w:pStyle w:val="Listepuces"/>
              <w:numPr>
                <w:ilvl w:val="0"/>
                <w:numId w:val="0"/>
              </w:numPr>
              <w:pBdr>
                <w:bottom w:val="single" w:sz="6" w:space="1" w:color="auto"/>
              </w:pBdr>
              <w:ind w:left="360" w:hanging="360"/>
              <w:rPr>
                <w:rFonts w:asciiTheme="majorHAnsi" w:hAnsiTheme="majorHAnsi"/>
                <w:color w:val="727CA3" w:themeColor="accent1"/>
                <w:sz w:val="24"/>
                <w:szCs w:val="24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0FCA">
        <w:trPr>
          <w:trHeight w:val="576"/>
        </w:trPr>
        <w:tc>
          <w:tcPr>
            <w:tcW w:w="9576" w:type="dxa"/>
          </w:tcPr>
          <w:p w:rsidR="00FC0FCA" w:rsidRDefault="00FC0FCA">
            <w:pPr>
              <w:spacing w:after="0" w:line="240" w:lineRule="auto"/>
            </w:pPr>
          </w:p>
        </w:tc>
      </w:tr>
    </w:tbl>
    <w:p w:rsidR="00FC0FCA" w:rsidRDefault="00FC0FCA" w:rsidP="00BF354D">
      <w:bookmarkStart w:id="0" w:name="_GoBack"/>
      <w:bookmarkEnd w:id="0"/>
    </w:p>
    <w:sectPr w:rsidR="00FC0FCA">
      <w:headerReference w:type="even" r:id="rId9"/>
      <w:footerReference w:type="even" r:id="rId10"/>
      <w:footerReference w:type="default" r:id="rId11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96" w:rsidRDefault="00F02A96">
      <w:pPr>
        <w:spacing w:after="0" w:line="240" w:lineRule="auto"/>
      </w:pPr>
      <w:r>
        <w:separator/>
      </w:r>
    </w:p>
  </w:endnote>
  <w:endnote w:type="continuationSeparator" w:id="0">
    <w:p w:rsidR="00F02A96" w:rsidRDefault="00F0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CA" w:rsidRDefault="00F42DE3">
    <w:pPr>
      <w:pStyle w:val="Pieddepagegauch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CA" w:rsidRDefault="00F42DE3">
    <w:pPr>
      <w:pStyle w:val="Pieddepagedroi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96" w:rsidRDefault="00F02A96">
      <w:pPr>
        <w:spacing w:after="0" w:line="240" w:lineRule="auto"/>
      </w:pPr>
      <w:r>
        <w:separator/>
      </w:r>
    </w:p>
  </w:footnote>
  <w:footnote w:type="continuationSeparator" w:id="0">
    <w:p w:rsidR="00F02A96" w:rsidRDefault="00F0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CA" w:rsidRDefault="00F02A96">
    <w:pPr>
      <w:pStyle w:val="En-ttegauche"/>
      <w:jc w:val="right"/>
    </w:pP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B7310">
          <w:t>9h de formation individuelle en autonomie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2471B4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A394C7C"/>
    <w:multiLevelType w:val="hybridMultilevel"/>
    <w:tmpl w:val="5B1A6B20"/>
    <w:lvl w:ilvl="0" w:tplc="95CAD44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A4E7A"/>
    <w:multiLevelType w:val="hybridMultilevel"/>
    <w:tmpl w:val="DE8E77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90504"/>
    <w:multiLevelType w:val="hybridMultilevel"/>
    <w:tmpl w:val="339402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F3540"/>
    <w:multiLevelType w:val="hybridMultilevel"/>
    <w:tmpl w:val="EE8ABC16"/>
    <w:lvl w:ilvl="0" w:tplc="29DE84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color w:val="727CA3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3"/>
  </w:num>
  <w:num w:numId="32">
    <w:abstractNumId w:val="10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E"/>
    <w:rsid w:val="0005129F"/>
    <w:rsid w:val="001D528E"/>
    <w:rsid w:val="002F75CD"/>
    <w:rsid w:val="004A6755"/>
    <w:rsid w:val="00671FD9"/>
    <w:rsid w:val="00717759"/>
    <w:rsid w:val="00743BC2"/>
    <w:rsid w:val="00865738"/>
    <w:rsid w:val="0089167A"/>
    <w:rsid w:val="009A5F0D"/>
    <w:rsid w:val="00BB7E15"/>
    <w:rsid w:val="00BF354D"/>
    <w:rsid w:val="00C94B07"/>
    <w:rsid w:val="00DB7310"/>
    <w:rsid w:val="00EF1C36"/>
    <w:rsid w:val="00F02A96"/>
    <w:rsid w:val="00F42DE3"/>
    <w:rsid w:val="00FC0FCA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puce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ous-section">
    <w:name w:val="Sous-section"/>
    <w:basedOn w:val="Normal"/>
    <w:link w:val="Textesous-sectio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tion">
    <w:name w:val="Quote"/>
    <w:basedOn w:val="Normal"/>
    <w:link w:val="CitationCar"/>
    <w:uiPriority w:val="29"/>
    <w:qFormat/>
    <w:rPr>
      <w:i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">
    <w:name w:val="Nom"/>
    <w:basedOn w:val="Sansinterligne"/>
    <w:link w:val="Textenom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unhideWhenUsed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ccentuation">
    <w:name w:val="Emphasis"/>
    <w:uiPriority w:val="20"/>
    <w:qFormat/>
    <w:rPr>
      <w:b/>
      <w:i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99"/>
    <w:rPr>
      <w:rFonts w:cs="Times New Roman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puce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lev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Emphaseple">
    <w:name w:val="Subtle Emphasis"/>
    <w:basedOn w:val="Policepardfau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sedelexpditeur">
    <w:name w:val="Adresse de l'expéditeur"/>
    <w:basedOn w:val="Sansinterligne"/>
    <w:link w:val="Texteadressedelexpditeu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Pr>
      <w:color w:val="727CA3" w:themeColor="accent1"/>
      <w:sz w:val="18"/>
    </w:rPr>
  </w:style>
  <w:style w:type="paragraph" w:customStyle="1" w:styleId="Textesous-section1">
    <w:name w:val="Texte sous-section1"/>
    <w:basedOn w:val="Normal"/>
    <w:uiPriority w:val="5"/>
    <w:qFormat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premirepage">
    <w:name w:val="En-tête première page"/>
    <w:basedOn w:val="En-tte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-ttegauche">
    <w:name w:val="En-tête gauche"/>
    <w:basedOn w:val="En-tte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puce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ous-section">
    <w:name w:val="Sous-section"/>
    <w:basedOn w:val="Normal"/>
    <w:link w:val="Textesous-sectio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tion">
    <w:name w:val="Quote"/>
    <w:basedOn w:val="Normal"/>
    <w:link w:val="CitationCar"/>
    <w:uiPriority w:val="29"/>
    <w:qFormat/>
    <w:rPr>
      <w:i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">
    <w:name w:val="Nom"/>
    <w:basedOn w:val="Sansinterligne"/>
    <w:link w:val="Textenom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unhideWhenUsed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ccentuation">
    <w:name w:val="Emphasis"/>
    <w:uiPriority w:val="20"/>
    <w:qFormat/>
    <w:rPr>
      <w:b/>
      <w:i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99"/>
    <w:rPr>
      <w:rFonts w:cs="Times New Roman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puce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lev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Emphaseple">
    <w:name w:val="Subtle Emphasis"/>
    <w:basedOn w:val="Policepardfau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sedelexpditeur">
    <w:name w:val="Adresse de l'expéditeur"/>
    <w:basedOn w:val="Sansinterligne"/>
    <w:link w:val="Texteadressedelexpditeu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Pr>
      <w:color w:val="727CA3" w:themeColor="accent1"/>
      <w:sz w:val="18"/>
    </w:rPr>
  </w:style>
  <w:style w:type="paragraph" w:customStyle="1" w:styleId="Textesous-section1">
    <w:name w:val="Texte sous-section1"/>
    <w:basedOn w:val="Normal"/>
    <w:uiPriority w:val="5"/>
    <w:qFormat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premirepage">
    <w:name w:val="En-tête première page"/>
    <w:basedOn w:val="En-tte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-ttegauche">
    <w:name w:val="En-tête gauche"/>
    <w:basedOn w:val="En-tte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8BF01EF5884E668336E9BE4B86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CAFC7-F805-4605-BEB6-DAF3BDD05F55}"/>
      </w:docPartPr>
      <w:docPartBody>
        <w:p w:rsidR="004A5C7C" w:rsidRDefault="00A620EA">
          <w:pPr>
            <w:pStyle w:val="D38BF01EF5884E668336E9BE4B86555A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98348C5F624B460784437D6CAE6F6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F442B-A283-4544-A08C-34217DE5D1A2}"/>
      </w:docPartPr>
      <w:docPartBody>
        <w:p w:rsidR="004A5C7C" w:rsidRDefault="00A620EA">
          <w:pPr>
            <w:pStyle w:val="98348C5F624B460784437D6CAE6F60E8"/>
          </w:pPr>
          <w: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A"/>
    <w:rsid w:val="000D7A7F"/>
    <w:rsid w:val="002F604F"/>
    <w:rsid w:val="004A5C7C"/>
    <w:rsid w:val="0064318C"/>
    <w:rsid w:val="0065243A"/>
    <w:rsid w:val="007C6C5E"/>
    <w:rsid w:val="009845BB"/>
    <w:rsid w:val="00A620EA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D38BF01EF5884E668336E9BE4B86555A">
    <w:name w:val="D38BF01EF5884E668336E9BE4B86555A"/>
  </w:style>
  <w:style w:type="paragraph" w:customStyle="1" w:styleId="98348C5F624B460784437D6CAE6F60E8">
    <w:name w:val="98348C5F624B460784437D6CAE6F60E8"/>
  </w:style>
  <w:style w:type="paragraph" w:customStyle="1" w:styleId="6E085048259D4DFDA25885416C3EB3CA">
    <w:name w:val="6E085048259D4DFDA25885416C3EB3CA"/>
  </w:style>
  <w:style w:type="paragraph" w:customStyle="1" w:styleId="9941A5CE58A843FCB9C20C9FA5794C5A">
    <w:name w:val="9941A5CE58A843FCB9C20C9FA5794C5A"/>
  </w:style>
  <w:style w:type="paragraph" w:customStyle="1" w:styleId="EFF3A1B61B8E488EA02214A39620E066">
    <w:name w:val="EFF3A1B61B8E488EA02214A39620E066"/>
  </w:style>
  <w:style w:type="paragraph" w:customStyle="1" w:styleId="3799CBD3473749269B204B3137E036D5">
    <w:name w:val="3799CBD3473749269B204B3137E036D5"/>
  </w:style>
  <w:style w:type="paragraph" w:customStyle="1" w:styleId="7C3A80C86F324317B64E56EC721BD05C">
    <w:name w:val="7C3A80C86F324317B64E56EC721BD05C"/>
  </w:style>
  <w:style w:type="paragraph" w:customStyle="1" w:styleId="0E0FB235247A469AB192EABE34EBE258">
    <w:name w:val="0E0FB235247A469AB192EABE34EBE258"/>
  </w:style>
  <w:style w:type="paragraph" w:customStyle="1" w:styleId="Sous-sectionDate">
    <w:name w:val="Sous-section Date"/>
    <w:basedOn w:val="Normal"/>
    <w:link w:val="Textesous-sectionDate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character" w:customStyle="1" w:styleId="Textesous-sectionDate">
    <w:name w:val="Texte sous-section Date"/>
    <w:basedOn w:val="Policepardfaut"/>
    <w:link w:val="Sous-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paragraph" w:customStyle="1" w:styleId="CD1570342087425A833346EAFCED740E">
    <w:name w:val="CD1570342087425A833346EAFCED740E"/>
  </w:style>
  <w:style w:type="paragraph" w:customStyle="1" w:styleId="EA8DED6DFE12495DA84F176B9B8BD070">
    <w:name w:val="EA8DED6DFE12495DA84F176B9B8BD070"/>
  </w:style>
  <w:style w:type="paragraph" w:customStyle="1" w:styleId="BC45649E231C4F9AB3945249F427265B">
    <w:name w:val="BC45649E231C4F9AB3945249F427265B"/>
  </w:style>
  <w:style w:type="paragraph" w:customStyle="1" w:styleId="E1F3497EF11940139D8CD9C798D54174">
    <w:name w:val="E1F3497EF11940139D8CD9C798D54174"/>
  </w:style>
  <w:style w:type="paragraph" w:customStyle="1" w:styleId="D50FC87DCD2B496BAF8482DFF1C1DAD4">
    <w:name w:val="D50FC87DCD2B496BAF8482DFF1C1DAD4"/>
  </w:style>
  <w:style w:type="paragraph" w:customStyle="1" w:styleId="CB8DB5A1E73C4B1881C9F14626C032BE">
    <w:name w:val="CB8DB5A1E73C4B1881C9F14626C032BE"/>
  </w:style>
  <w:style w:type="paragraph" w:customStyle="1" w:styleId="C96F5A742E80453CAD66A9FB2572D667">
    <w:name w:val="C96F5A742E80453CAD66A9FB2572D667"/>
  </w:style>
  <w:style w:type="paragraph" w:customStyle="1" w:styleId="BB6C9375DE5A4197A5F27FEDF8888EAE">
    <w:name w:val="BB6C9375DE5A4197A5F27FEDF8888EAE"/>
  </w:style>
  <w:style w:type="paragraph" w:customStyle="1" w:styleId="AF810FB60C174B43A892BB00629BB331">
    <w:name w:val="AF810FB60C174B43A892BB00629BB331"/>
  </w:style>
  <w:style w:type="paragraph" w:customStyle="1" w:styleId="2E62461A61E54C8CA499FC7FE7481C42">
    <w:name w:val="2E62461A61E54C8CA499FC7FE7481C42"/>
    <w:rsid w:val="0065243A"/>
  </w:style>
  <w:style w:type="paragraph" w:customStyle="1" w:styleId="DD4520B86E864F3AAE1C46BA5CC0497E">
    <w:name w:val="DD4520B86E864F3AAE1C46BA5CC0497E"/>
    <w:rsid w:val="00643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D38BF01EF5884E668336E9BE4B86555A">
    <w:name w:val="D38BF01EF5884E668336E9BE4B86555A"/>
  </w:style>
  <w:style w:type="paragraph" w:customStyle="1" w:styleId="98348C5F624B460784437D6CAE6F60E8">
    <w:name w:val="98348C5F624B460784437D6CAE6F60E8"/>
  </w:style>
  <w:style w:type="paragraph" w:customStyle="1" w:styleId="6E085048259D4DFDA25885416C3EB3CA">
    <w:name w:val="6E085048259D4DFDA25885416C3EB3CA"/>
  </w:style>
  <w:style w:type="paragraph" w:customStyle="1" w:styleId="9941A5CE58A843FCB9C20C9FA5794C5A">
    <w:name w:val="9941A5CE58A843FCB9C20C9FA5794C5A"/>
  </w:style>
  <w:style w:type="paragraph" w:customStyle="1" w:styleId="EFF3A1B61B8E488EA02214A39620E066">
    <w:name w:val="EFF3A1B61B8E488EA02214A39620E066"/>
  </w:style>
  <w:style w:type="paragraph" w:customStyle="1" w:styleId="3799CBD3473749269B204B3137E036D5">
    <w:name w:val="3799CBD3473749269B204B3137E036D5"/>
  </w:style>
  <w:style w:type="paragraph" w:customStyle="1" w:styleId="7C3A80C86F324317B64E56EC721BD05C">
    <w:name w:val="7C3A80C86F324317B64E56EC721BD05C"/>
  </w:style>
  <w:style w:type="paragraph" w:customStyle="1" w:styleId="0E0FB235247A469AB192EABE34EBE258">
    <w:name w:val="0E0FB235247A469AB192EABE34EBE258"/>
  </w:style>
  <w:style w:type="paragraph" w:customStyle="1" w:styleId="Sous-sectionDate">
    <w:name w:val="Sous-section Date"/>
    <w:basedOn w:val="Normal"/>
    <w:link w:val="Textesous-sectionDate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character" w:customStyle="1" w:styleId="Textesous-sectionDate">
    <w:name w:val="Texte sous-section Date"/>
    <w:basedOn w:val="Policepardfaut"/>
    <w:link w:val="Sous-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paragraph" w:customStyle="1" w:styleId="CD1570342087425A833346EAFCED740E">
    <w:name w:val="CD1570342087425A833346EAFCED740E"/>
  </w:style>
  <w:style w:type="paragraph" w:customStyle="1" w:styleId="EA8DED6DFE12495DA84F176B9B8BD070">
    <w:name w:val="EA8DED6DFE12495DA84F176B9B8BD070"/>
  </w:style>
  <w:style w:type="paragraph" w:customStyle="1" w:styleId="BC45649E231C4F9AB3945249F427265B">
    <w:name w:val="BC45649E231C4F9AB3945249F427265B"/>
  </w:style>
  <w:style w:type="paragraph" w:customStyle="1" w:styleId="E1F3497EF11940139D8CD9C798D54174">
    <w:name w:val="E1F3497EF11940139D8CD9C798D54174"/>
  </w:style>
  <w:style w:type="paragraph" w:customStyle="1" w:styleId="D50FC87DCD2B496BAF8482DFF1C1DAD4">
    <w:name w:val="D50FC87DCD2B496BAF8482DFF1C1DAD4"/>
  </w:style>
  <w:style w:type="paragraph" w:customStyle="1" w:styleId="CB8DB5A1E73C4B1881C9F14626C032BE">
    <w:name w:val="CB8DB5A1E73C4B1881C9F14626C032BE"/>
  </w:style>
  <w:style w:type="paragraph" w:customStyle="1" w:styleId="C96F5A742E80453CAD66A9FB2572D667">
    <w:name w:val="C96F5A742E80453CAD66A9FB2572D667"/>
  </w:style>
  <w:style w:type="paragraph" w:customStyle="1" w:styleId="BB6C9375DE5A4197A5F27FEDF8888EAE">
    <w:name w:val="BB6C9375DE5A4197A5F27FEDF8888EAE"/>
  </w:style>
  <w:style w:type="paragraph" w:customStyle="1" w:styleId="AF810FB60C174B43A892BB00629BB331">
    <w:name w:val="AF810FB60C174B43A892BB00629BB331"/>
  </w:style>
  <w:style w:type="paragraph" w:customStyle="1" w:styleId="2E62461A61E54C8CA499FC7FE7481C42">
    <w:name w:val="2E62461A61E54C8CA499FC7FE7481C42"/>
    <w:rsid w:val="0065243A"/>
  </w:style>
  <w:style w:type="paragraph" w:customStyle="1" w:styleId="DD4520B86E864F3AAE1C46BA5CC0497E">
    <w:name w:val="DD4520B86E864F3AAE1C46BA5CC0497E"/>
    <w:rsid w:val="0064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73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9h de formation individuelle en autonomie</dc:creator>
  <cp:lastModifiedBy>CTICE</cp:lastModifiedBy>
  <cp:revision>3</cp:revision>
  <dcterms:created xsi:type="dcterms:W3CDTF">2017-09-28T15:04:00Z</dcterms:created>
  <dcterms:modified xsi:type="dcterms:W3CDTF">2017-10-02T19:53:00Z</dcterms:modified>
</cp:coreProperties>
</file>